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 provides the legal rules within which firms compete.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make their own "public"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policies may help firms manage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have determined that Fortune 500 firms convicted of illegal conduct earned significantly lower returns on assets than firms that had not been convicted of wrongdoing.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Lobbying legislators is one method by which managers can help shape the environment in which they do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enacted in response to corporate misdeeds often impose fewer restrictions and costs on business than would have been imposed had firms as a whole acted more responsibly at the outset.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economic growth is one of the primary public policy objectives of laws and regulations applicable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 protection is one major public policy concern underlying U.S.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illegal conduct has no bearing on the firm's competitive advantage because it does not necessarily divert ​funds form strategic investments or affect its image and reputation with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6"/>
              <w:gridCol w:w="6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1-1b Effect of Law on the Competitive Environment and the Firm's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found a statistically significant inverse relationship between a country's economic prosperity, as measured by the per capita gross domestic product, and the country's judicial independence.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As used in the text, the term "legal astuteness" refers to the ability of a manager to avoid situations making consultation with legal counsel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entering into of nondisclosure agreements is an unethical practice that should not be tolerated by a legally astute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legally astute manager would wait as long as possible to consult legal counsel once a problem arises in order to keep legal fees to a minimum.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legally astute manager understands that legal analysis is often ambiguous.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Each activity in regard to "law and the value chain" referenced in the text has legal aspects.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Union's center of operations is in Brussels, Belgium.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adequate protection of m​minority shareholder rights increases investment in new ventures.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resource-based view of a business firm, a firm's resources can be a source of sustained competitive advantage if they are valuable, rare, and perfectly imitable by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 within the advertising industry has been largely successful in reducing the number of fast-food commercials directed at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Story: Obesity Epidemic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Approach recognizes that law is dynamic, as opposed to static.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J.P. Morgan Chase's "Sons and Daughters" hiring program, involving hiring children of China's ruling elite, was approved by the United States Department of Justice and the Securities Exchange Commission.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Dilemma: Putting It Into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Exhibit 1.5 indicates that the protection of private property rights is one way to promote economic growth within a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primary public policy objectives furthered by laws and regulations applicable to U.S.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consumer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governmental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87"/>
              <w:gridCol w:w="2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make their own __________ law by entering into contracts and crafting certain governance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approach recognizes that "business decisions consist of continuous, interrelated economic and moral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conciliatory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theory recognizes that firms have relationships with many constituent groups which both affect and are affected by the actions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was enacted after widespread abuses in the subprime mortgage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Walsh-Healy Mortgage Reformation and Consumer Protection Act of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Mortgage Lending and Financial Reform Act of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 of 2010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 Regulatory Pronouncement and Consumer Revision Act of 2010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Legally astute management teams practicing strategic compliance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 cost of complying with government regulation is viewed as an investment, not an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 cost of complying with government regulation is viewed as an expense which should be avoided until legal action is threatened.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only the minimum necessary to comply with any applicable law should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 cost of complying with government regulation as an expense which should be avoided until legal action is threatened, while only engaging in the minimum efforts necessary to comply with any applicable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By __________, managers help shape the legal environment in which they do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lobbying legislators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 coalitions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refusing to follow laws viewed as unneeded by company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lobbying legislators, forming coalitions, and but not by refusing to follow laws viewed as unneeded by company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law is a type of law referencing formal rules embodied in constitutions and statutes enacted by legislatures.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Remedial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Exhibit 1.7, which of the following is NOT a way in which U.S. law promotes consumer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taxes and spend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sale of safe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innovative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deceptive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Exhibit 1.6, which of the following is NOT a way in which U.S. law protects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regulating certain terms and conditions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requiring the employer to provide certain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protecting civil rights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requiring the provision of educational opportunities to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an advocacy group that has commended Disney's new advertising and marketing guidelines for children.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Alliance to Ban Advertising Targeting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Children Foundation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Center for Science in the Public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for Ethical Marketing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Story: Obesity Epidemic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a comparison of the law of the United States and the law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differ in regard to consumer privacy and emissions standards but are similar in regard to chemical usage and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differ in regard to consumer privacy, emissions standards, and chemical usage but are similar in regard to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differ in regard to consumer privacy, emissions standards, chemical usage, and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are similar in all significant areas involving business regulation and vary in only minor respects.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View: Lobbying in the European Union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Exhibit 1.6, which of the following is true regarding typical requirements placed on employers mandating the provision of employee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provide workers' compensation, to pay unemployment insurance, and to pay social security and Medicare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pay unemployment insurance and to pay social security and Medicare taxes, but employers are not required to pay workers' compensation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pay workers' compensation insurance and to pay social security and Medicare taxes, but employers are not required to pay unemployment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provide workers' compensation and to pay unemployment insurance, but employers are not required to pay social security and Medicare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At its core, legal astuteness is the ability of a manager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effectively communicate and solve problems with counsel.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prevent deceptive trade practices and piracy.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the firm's brand and 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 the sale of safe products at a fair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approach" to business and society builds on which of the following stakeholder theory insights?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firms have relationships with many constituent groups, which both affect and are affected by the actions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firms have relationships with many constituent groups, and that these groups must be managed to best promote value to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although firms have relationships with many constituent groups, these groups have little impact on the ongoing management of 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firms have relationships with only a few groups, such as employees, that are directly connected with business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term addressing the ability of a manager to communicate effectively with counsel and to work together to solve complex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astuteness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Conciliatory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the responsibility for deciding which allocation of resources and rewards in a business makes the most business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in-house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independently retained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independently retained law firm, not just one lawyer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Exhibit 1.9, which of the following is NOT a component of legal astuteness as referenced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value-laden attitudes about the importance of law to the firm's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practice of leaving the resolution of legal issues to outside counsel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exercise informed judgment when managing the legal aspects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 knowledge of the law and the appropriate use of legal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Exhibit 1.9, which of the following is listed in the text as a component of managing risk when assembling a team in business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any covenants not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Purposefully refusing to address issues such as sexual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Informing employees that e-mail communications are not discoverable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Ignoring whistleblower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Keyword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approach to business and society introduced in the text is a descriptive framework that integrates legal and societal considerations with mainstream theories of competitive advantage and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strategies for dealing with the interface between a firm's business and the natural environment that go beyond ___________ regulatory compliance have been associated with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environmental, sub-par financial performance.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environmental, improved 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environmental, improved 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​Defensive, environmental, peak financial performance.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6"/>
              <w:gridCol w:w="6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1-1b Effect of Law on the Competitive Environment and the Firm's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Systems Approach to Business and Society in Exhibit 1.1,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at the ​center of the societal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Under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 of the firm, resources can be a source of competitive advantage if they are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systems-based, hard to copy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available to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systems-based, available to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type of relationship building lobbying that is prevalent in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Xantu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Guanxi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Quinta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Dilemma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Exhibit 1.8, what is one of the ways U.S. law promotes public welfare.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fundamental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deceptive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terms and conditions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European Union's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are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 a former government official can begin exploiting his connections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antitrust, strong, one day he after leaving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enforceable, one year after leaving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weak, one year after leaving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weak, the day he leaves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Managers practicing __________ view the cost of compliance as 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value-based compliance management, investment rather than an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compliance management, investment rather than an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management, expense rather than an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strategic-based risk management, investment rather than an 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Exhibit 1.2, which of the following is NOT one of "Porter's Five Forces" that affect the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Threat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 and Component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created by food advertisers in an attempt to halt government regulation aimed at stopping marketing preying on children's vulnerability?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Children's Advertising Review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Minor's Board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Minor Protection Review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Children's Enhancement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Story: Obesity Epidemic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Fact Pattern 1-1</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Susan, the CEO of ABC Company, which was involved in the production and sale of hair care products, decided to hire new employees to develop new product lines for a planned expansion into the dog shampoo arena. She was concerned, however, that the employees specializing in canine products might leave at some point, taking company secrets with them for use in competition with ABC. She, therefore, required that the employees sign contracts containing covenants not to compete. Susan also consulted her in-house counsel, Sam, regarding the effect of some new regulations involving the use of certain chemicals in shampoo and conditioner. Sam told her, however, to ignore the regulations until some type of investigation of the company was started. Sam says that more than likely no one will ever check to see whether or not ABC is in compliance. Susan disagrees with his advice and decides to seek other counsel.</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The covenants not to compete involved which of the following types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Circumscribed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The use of covenants not to compete involves which of the following forces identified by Michael Porter and referenced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The government regulations pertaining to the use of certain chemicals involved which of the following types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Circumscribed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Assuming that Susan seeks to be a legally astute manager, which of the following is true regarding the advice given by Sam to ignore the regulations pending an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is correct that it is unlikely that any investigation will ever occur and that the regulations may be safely ignored.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is correct only if ABC has not had past investigations because if past investigations have occurred, it is more likely that the company will be the target of future investigations.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is incorrect but only because safety regulations are concerned.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is incorrect because a legally astute manager will take a proactive approach to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Molly, the CEO of a corporation owning a number of pet stores, calls you for advice. She tells you that she received inside information that the stock of the company was going to go down because of reports that a number of dogs sold by the store had become ill and that she, therefore, immediately sold all her stock in the company before the information became public. She tells you that she has been advised that she is going to be charged with a securities violation involving insider trading. Which of the following is true regarding her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fined but may not be sent to jail.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sent to jail, but only for offenses endangering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sent to jail, but only for fraud involving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sent to jail for violation of criminal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6"/>
              <w:gridCol w:w="6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1-1b Effect of Law on the Competitive Environment and the Firm's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 1.1 </w:t>
            </w:r>
            <w:r>
              <w:rPr>
                <w:rStyle w:val="DefaultParagraphFont"/>
                <w:rFonts w:ascii="Times New Roman" w:eastAsia="Times New Roman" w:hAnsi="Times New Roman" w:cs="Times New Roman"/>
                <w:b w:val="0"/>
                <w:bCs w:val="0"/>
                <w:i/>
                <w:iCs/>
                <w:smallCaps w:val="0"/>
                <w:color w:val="000000"/>
                <w:sz w:val="22"/>
                <w:szCs w:val="22"/>
                <w:bdr w:val="nil"/>
                <w:rtl w:val="0"/>
              </w:rPr>
              <w:t>Sorrell v. IMS Health Inc.</w:t>
            </w:r>
            <w:r>
              <w:rPr>
                <w:rStyle w:val="DefaultParagraphFont"/>
                <w:rFonts w:ascii="Times New Roman" w:eastAsia="Times New Roman" w:hAnsi="Times New Roman" w:cs="Times New Roman"/>
                <w:b w:val="0"/>
                <w:bCs w:val="0"/>
                <w:i w:val="0"/>
                <w:iCs w:val="0"/>
                <w:smallCaps w:val="0"/>
                <w:color w:val="000000"/>
                <w:sz w:val="22"/>
                <w:szCs w:val="22"/>
                <w:bdr w:val="nil"/>
                <w:rtl w:val="0"/>
              </w:rPr>
              <w:t>, drug manufacturers challenged as unconstitutional a Vermont statute prohibiting pharmacies form selling prescriber-identifying information for marketing prescription drugs without the consent of prescribers. The U.S. Supreme Court ruled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speech promoting marketing was not protected by the First Amendment, the law was unconstitutional based on the due process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regulated commercial speech which was evaluated under an "intermediate" standard and that the law was, therefore, 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did not involve constitutional issues and was, therefore, a permissible type of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conduct prohibited by the law was protected by the First Amendment and that the law was unconstitutional.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1-2e Policy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resource-based view of a firm, when can a firm's resources be a source of sustained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valuable, rare, and imperfectly imitable by competitors and have no strategically equivalent substitutes.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Exhibit 1.4, what are the four ways referenced in the text by which U.S. law promotes public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8"/>
              <w:gridCol w:w="7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promoting effective administration of justice, by collecting taxes and spending money, by protecting fundamental rights, and by protecting the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after paying a large fine, a company survives charges of illegal activity. In what ways does illegal conduct put a company at a competitive disadvantage?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conduct can put a firm at a competitive disadvantage by diverting funds from strategic investments, tarnishing the firm's image with customers and other stakeholders, raising capital costs, and reducing sales volume.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ways in which laws and regulations promote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and regulations promote economic growth by protecting private property rights; enforcing private agreements; allocating risks; facilitating the raising of capital; creating incentives to innovate; promoting liquid and skilled labor markets; providing subsidies, tax incentives, and infrastructure; and promoting free trade in global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U.S. business law provide worker protection?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7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regulating certain terms and conditions of employment, by requiring the employer to provide certain benefits, and by protecting workers' civil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Systems Approach to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not just a static external force acting upon managers and their firms; rather law and organizations are "endogenously coevolutionary."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1-1d Law is Dynamic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Legally astute management teams typically wait until later in the strategic development to bring counsel in and evaluate legal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1"/>
              <w:gridCol w:w="6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Responsible Manager: Developing a Legally Astute Management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Value Creation, and Risk Management</dc:title>
  <cp:revision>0</cp:revision>
</cp:coreProperties>
</file>